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9DA9E1F" w:rsidR="009815C7" w:rsidRPr="007B0071" w:rsidRDefault="00D367E7" w:rsidP="00373F3E">
      <w:pPr>
        <w:spacing w:after="0" w:line="240" w:lineRule="auto"/>
        <w:jc w:val="center"/>
        <w:rPr>
          <w:rFonts w:ascii="Sylfaen" w:hAnsi="Sylfaen" w:cs="Sylfaen"/>
          <w:b/>
          <w:lang w:val="ka-GE"/>
        </w:rPr>
      </w:pPr>
      <w:r w:rsidRPr="00D367E7">
        <w:rPr>
          <w:rFonts w:ascii="Sylfaen" w:hAnsi="Sylfaen" w:cs="Sylfaen"/>
          <w:b/>
          <w:lang w:val="ka-GE"/>
        </w:rPr>
        <w:t>ოქროყანის დასახლება</w:t>
      </w:r>
      <w:r>
        <w:rPr>
          <w:rFonts w:ascii="Sylfaen" w:hAnsi="Sylfaen" w:cs="Sylfaen"/>
          <w:b/>
          <w:lang w:val="ka-GE"/>
        </w:rPr>
        <w:t>ში (</w:t>
      </w:r>
      <w:r w:rsidRPr="00D367E7">
        <w:rPr>
          <w:rFonts w:ascii="Sylfaen" w:hAnsi="Sylfaen" w:cs="Sylfaen"/>
          <w:b/>
          <w:lang w:val="ka-GE"/>
        </w:rPr>
        <w:t>გ ზონა ს</w:t>
      </w:r>
      <w:r>
        <w:rPr>
          <w:rFonts w:ascii="Sylfaen" w:hAnsi="Sylfaen" w:cs="Sylfaen"/>
          <w:b/>
          <w:lang w:val="ka-GE"/>
        </w:rPr>
        <w:t>.</w:t>
      </w:r>
      <w:r w:rsidRPr="00D367E7">
        <w:rPr>
          <w:rFonts w:ascii="Sylfaen" w:hAnsi="Sylfaen" w:cs="Sylfaen"/>
          <w:b/>
          <w:lang w:val="ka-GE"/>
        </w:rPr>
        <w:t>კ 81.02.20.075</w:t>
      </w:r>
      <w:r>
        <w:rPr>
          <w:rFonts w:ascii="Sylfaen" w:hAnsi="Sylfaen" w:cs="Sylfaen"/>
          <w:b/>
          <w:lang w:val="ka-GE"/>
        </w:rPr>
        <w:t>)</w:t>
      </w:r>
      <w:r w:rsidRPr="00D367E7">
        <w:rPr>
          <w:rFonts w:ascii="Sylfaen" w:hAnsi="Sylfaen" w:cs="Sylfaen"/>
          <w:b/>
          <w:lang w:val="ka-GE"/>
        </w:rPr>
        <w:t xml:space="preserve"> რეზერვუარი</w:t>
      </w:r>
      <w:r>
        <w:rPr>
          <w:rFonts w:ascii="Sylfaen" w:hAnsi="Sylfaen" w:cs="Sylfaen"/>
          <w:b/>
          <w:lang w:val="ka-GE"/>
        </w:rPr>
        <w:t xml:space="preserve">სა და სატუმბო სადგურის შემოღობვის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27B7A36D"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D367E7" w:rsidRPr="00D367E7">
        <w:rPr>
          <w:rFonts w:ascii="Sylfaen" w:hAnsi="Sylfaen" w:cs="Sylfaen"/>
          <w:lang w:val="ka-GE"/>
        </w:rPr>
        <w:t xml:space="preserve"> ოქროყანის დასახლებაში (გ ზონა ს.კ 81.02.20.075) რეზერვუარისა და სატუმბო სადგურის შემოღობვის</w:t>
      </w:r>
      <w:r w:rsidR="00D367E7">
        <w:rPr>
          <w:rFonts w:ascii="Sylfaen" w:hAnsi="Sylfaen" w:cs="Sylfaen"/>
          <w:lang w:val="ka-GE"/>
        </w:rPr>
        <w:t xml:space="preserve">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63B6AE18" w:rsidR="00DB5C8D" w:rsidRPr="006005A1" w:rsidRDefault="00D367E7" w:rsidP="00696A50">
      <w:pPr>
        <w:spacing w:after="0" w:line="240" w:lineRule="auto"/>
        <w:jc w:val="both"/>
        <w:rPr>
          <w:rFonts w:ascii="Sylfaen" w:hAnsi="Sylfaen" w:cs="Sylfaen"/>
          <w:lang w:val="ka-GE"/>
        </w:rPr>
      </w:pPr>
      <w:r w:rsidRPr="00D367E7">
        <w:rPr>
          <w:rFonts w:ascii="Sylfaen" w:hAnsi="Sylfaen" w:cs="Sylfaen"/>
          <w:lang w:val="ka-GE"/>
        </w:rPr>
        <w:t>ოქროყანის დასახლებაში (გ ზონა ს.კ 81.02.20.075) რეზერვუარისა და სატუმბო სადგურის შემოღობვის</w:t>
      </w:r>
      <w:r w:rsidR="007754D2" w:rsidRPr="007754D2">
        <w:rPr>
          <w:rFonts w:ascii="Sylfaen" w:hAnsi="Sylfaen" w:cs="Sylfaen"/>
          <w:lang w:val="ka-GE"/>
        </w:rPr>
        <w:t xml:space="preserve">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4E2E1C1"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D367E7">
        <w:rPr>
          <w:rFonts w:ascii="Sylfaen" w:hAnsi="Sylfaen"/>
          <w:lang w:val="ka-GE"/>
        </w:rPr>
        <w:t>მთაწმინდა-კრწანისის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534D1D0"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666A0C">
        <w:rPr>
          <w:rFonts w:ascii="Sylfaen" w:hAnsi="Sylfaen" w:cs="Sylfaen"/>
          <w:b/>
          <w:sz w:val="20"/>
          <w:szCs w:val="20"/>
        </w:rPr>
        <w:t>7</w:t>
      </w:r>
      <w:bookmarkStart w:id="1" w:name="_GoBack"/>
      <w:bookmarkEnd w:id="1"/>
      <w:r w:rsidR="00D367E7">
        <w:rPr>
          <w:rFonts w:ascii="Sylfaen" w:hAnsi="Sylfaen" w:cs="Sylfaen"/>
          <w:b/>
          <w:sz w:val="20"/>
          <w:szCs w:val="20"/>
          <w:lang w:val="ka-GE"/>
        </w:rPr>
        <w:t xml:space="preserve"> აპრილი</w:t>
      </w:r>
      <w:r w:rsidR="000C130E">
        <w:rPr>
          <w:rFonts w:ascii="Sylfaen" w:hAnsi="Sylfaen" w:cs="Sylfaen"/>
          <w:b/>
          <w:sz w:val="20"/>
          <w:szCs w:val="20"/>
          <w:lang w:val="ka-GE"/>
        </w:rPr>
        <w:t>,</w:t>
      </w:r>
      <w:r w:rsidR="006005A1">
        <w:rPr>
          <w:rFonts w:ascii="Sylfaen" w:hAnsi="Sylfaen" w:cs="Sylfaen"/>
          <w:b/>
          <w:sz w:val="20"/>
          <w:szCs w:val="20"/>
          <w:lang w:val="ka-GE"/>
        </w:rPr>
        <w:t xml:space="preserve"> 16</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35FB4953" w:rsidR="004526FA" w:rsidRPr="00E41D48" w:rsidRDefault="00FB3209" w:rsidP="004526FA">
      <w:pPr>
        <w:spacing w:after="0" w:line="360" w:lineRule="auto"/>
        <w:jc w:val="both"/>
        <w:rPr>
          <w:rFonts w:ascii="Sylfaen" w:hAnsi="Sylfaen"/>
          <w:lang w:val="ka-GE"/>
        </w:rPr>
      </w:pPr>
      <w:r>
        <w:rPr>
          <w:rFonts w:ascii="Sylfaen" w:hAnsi="Sylfaen"/>
          <w:lang w:val="ka-GE"/>
        </w:rPr>
        <w:t xml:space="preserve">ელ. ფოსტა: </w:t>
      </w:r>
      <w:hyperlink r:id="rId12" w:history="1">
        <w:r w:rsidRPr="00B46709">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39E176C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3" w:history="1">
        <w:r w:rsidR="00FB3209" w:rsidRPr="00B46709">
          <w:rPr>
            <w:rStyle w:val="Hyperlink"/>
            <w:rFonts w:ascii="Sylfaen" w:hAnsi="Sylfaen"/>
            <w:lang w:val="ka-GE"/>
          </w:rPr>
          <w:t>ikhvadagadze@gwp.ge</w:t>
        </w:r>
      </w:hyperlink>
      <w:r w:rsidR="00FB3209">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B7D01" w14:textId="77777777" w:rsidR="00177160" w:rsidRDefault="00177160" w:rsidP="007902EA">
      <w:pPr>
        <w:spacing w:after="0" w:line="240" w:lineRule="auto"/>
      </w:pPr>
      <w:r>
        <w:separator/>
      </w:r>
    </w:p>
  </w:endnote>
  <w:endnote w:type="continuationSeparator" w:id="0">
    <w:p w14:paraId="197E05D9" w14:textId="77777777" w:rsidR="00177160" w:rsidRDefault="0017716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66A1D8B" w:rsidR="004A3BD8" w:rsidRDefault="004A3BD8">
        <w:pPr>
          <w:pStyle w:val="Footer"/>
          <w:jc w:val="right"/>
        </w:pPr>
        <w:r>
          <w:fldChar w:fldCharType="begin"/>
        </w:r>
        <w:r>
          <w:instrText xml:space="preserve"> PAGE   \* MERGEFORMAT </w:instrText>
        </w:r>
        <w:r>
          <w:fldChar w:fldCharType="separate"/>
        </w:r>
        <w:r w:rsidR="00177160">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2D20A" w14:textId="77777777" w:rsidR="00177160" w:rsidRDefault="00177160" w:rsidP="007902EA">
      <w:pPr>
        <w:spacing w:after="0" w:line="240" w:lineRule="auto"/>
      </w:pPr>
      <w:r>
        <w:separator/>
      </w:r>
    </w:p>
  </w:footnote>
  <w:footnote w:type="continuationSeparator" w:id="0">
    <w:p w14:paraId="04F2CE54" w14:textId="77777777" w:rsidR="00177160" w:rsidRDefault="00177160"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160"/>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6A0C"/>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67E7"/>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8672D"/>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B3209"/>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6722D-32CD-4165-9E4E-969D59575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1720</TotalTime>
  <Pages>6</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260</cp:revision>
  <cp:lastPrinted>2015-07-27T06:36:00Z</cp:lastPrinted>
  <dcterms:created xsi:type="dcterms:W3CDTF">2017-02-28T15:04:00Z</dcterms:created>
  <dcterms:modified xsi:type="dcterms:W3CDTF">2022-03-30T12:33:00Z</dcterms:modified>
</cp:coreProperties>
</file>